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się nie stanie i tak nie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2024-04-30T16:25:18Z</dcterms:modified>
</cp:coreProperties>
</file>