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Weź sobie wielką tablicę i napisz na niej zwykłym rylcem: Szybki-łup-śpiesznagrabież.*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מַהֵר ׁשָלָל חָׁשּבַז</w:t>
      </w:r>
      <w:r>
        <w:rPr>
          <w:rtl w:val="0"/>
        </w:rPr>
        <w:t xml:space="preserve"> (maher szalal chasz baz). Pomijając wokalizację, napis można rozumieć wielorako w zależności od przyjętego znaczenia czasowników, np. (1) Ponaglił-łup-przyśpieszył-grabież; (2) Przynaglij-łup-przyśpiesz-grabież; (3) Szybko-łupśpiesznie-grabież; (4) Szybki-łup-prędkagrabież.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2:35&lt;/x&gt;; &lt;x&gt;50 3:7&lt;/x&gt;; &lt;x&gt;50 20:14&lt;/x&gt;; &lt;x&gt;290 10:6&lt;/x&gt;; &lt;x&gt;330 29:19&lt;/x&gt;; &lt;x&gt;330 38:12&lt;/x&gt;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2024-05-07T10:57:47Z</dcterms:modified>
</cp:coreProperties>
</file>