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Wezmę też sobie na wiarygodnych świadków* kapłana Uriasza** *** i Zachariasza,**** ***** syna Jeberechiasza.******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17:6&lt;/x&gt;; &lt;x&gt;50 19:15&lt;/x&gt;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Uriasz, </w:t>
      </w:r>
      <w:r>
        <w:rPr>
          <w:rtl/>
        </w:rPr>
        <w:t>אּורִּיָה</w:t>
      </w:r>
      <w:r>
        <w:rPr>
          <w:rtl w:val="0"/>
        </w:rPr>
        <w:t xml:space="preserve"> (’urijja h), czyli: JHWH moim światłem.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16:10-16&lt;/x&gt;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Zachariasz, </w:t>
      </w:r>
      <w:r>
        <w:rPr>
          <w:rtl/>
        </w:rPr>
        <w:t>זְכַרְיָה</w:t>
      </w:r>
      <w:r>
        <w:rPr>
          <w:rtl w:val="0"/>
        </w:rPr>
        <w:t xml:space="preserve"> (zecharja h) l. ְ</w:t>
      </w:r>
      <w:r>
        <w:rPr>
          <w:rtl/>
        </w:rPr>
        <w:t>כַרְיָהּו</w:t>
      </w:r>
      <w:r>
        <w:rPr>
          <w:rtl w:val="0"/>
        </w:rPr>
        <w:t xml:space="preserve"> (zecharjahu), czyli: wspomniał JHWH.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18:2&lt;/x&gt;; &lt;x&gt;140 29:1&lt;/x&gt;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Jeberechiasz, </w:t>
      </w:r>
      <w:r>
        <w:rPr>
          <w:rtl/>
        </w:rPr>
        <w:t>יְבֶרֶכְיָהּו</w:t>
      </w:r>
      <w:r>
        <w:rPr>
          <w:rtl w:val="0"/>
        </w:rPr>
        <w:t xml:space="preserve"> (jewerechjahu), czyli: JHWH błogosławi.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2024-05-07T12:13:49Z</dcterms:modified>
</cp:coreProperties>
</file>