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ciemności* ujrzał wielkie światło,** mieszkańcy ziemi cienia śmierci*** – światło zabłysło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 ujrzał wielkie światło; zabłysło ono nad mieszkańcami ziemi spowitej przez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Mrok jednak nie będzie taki,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jej ucisku,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ziemię Zebulona i ziemię Neftalego,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trapił ją przy drodze morskiej za Jordanem, w Galilei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 nie tak zaćmiona będzie ona ziemia, która uciśniona będzie, jako pierwszego czasu, gdy Bóg dotknął ziemię Zabulon, i ziemię Neftalim; ani jako potem, gdy obciążył ku drodze morskiej przy Jordanie Galileę 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czasu ulżenie się zstało ziemi Zabulon i ziemi Neftalim, a na ostatek obciążona jest droga morska za Jordanem w Galilejej pogańskiej.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kroczący w ciemnościach ujrzał światłość wielką; nad mieszkańcami kraju mroków światło zabłysło.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 w ciemności, ujrzy światło wielkie, nad mieszkańcami krainy mroków zabłyśnie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 w ciemnościach, zobaczył wielką światłość, mieszkańcom mrocznej krainy śmierci rozbłysła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 wielką światłość oglądał. Nad przebywającymi w kraju cienia śmierci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Нарід, що ходить в темряві, погляньте на велике світло. Ви, що живете в країні і тіні смерті, на вас світло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 w ciemności – ujrzy wielkie światło; tym, co przebywają w krainie śmiertelnej pomroki – rozbłyśnie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pomroka ta nie będzie taka jak wtedy, gdy ziemia doznawała ucisku, jak dawniej, gdy ze wzgardą traktowano ziemię Zebulona i ziemię Naftalego, i później, gdy sprawiono, iż został jej okazany szacunek – drodze nadmorskiej w regionie nad Jordanem, Galilei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8:12&lt;/x&gt;; &lt;x&gt;500 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cienia śmierci, </w:t>
      </w:r>
      <w:r>
        <w:rPr>
          <w:rtl/>
        </w:rPr>
        <w:t>צַלְמָוֶת</w:t>
      </w:r>
      <w:r>
        <w:rPr>
          <w:rtl w:val="0"/>
        </w:rPr>
        <w:t xml:space="preserve"> (tsalmawet), rewokalizowane na ciemności, </w:t>
      </w:r>
      <w:r>
        <w:rPr>
          <w:rtl/>
        </w:rPr>
        <w:t>צַלְמּות</w:t>
      </w:r>
      <w:r>
        <w:rPr>
          <w:rtl w:val="0"/>
        </w:rPr>
        <w:t xml:space="preserve"> (tsalmut). por. G σκιᾷ θανάτου.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4:16&lt;/x&gt;; &lt;x&gt;490 1:79&lt;/x&gt;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2024-04-27T12:18:49Z</dcterms:modified>
</cp:coreProperties>
</file>