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wyniesie nieprzyjaciół Resina* ponad niego i doda bodźca jego wrogom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 sugeruje: nieprzyjaciół jego, </w:t>
      </w:r>
      <w:r>
        <w:rPr>
          <w:rtl/>
        </w:rPr>
        <w:t>צָרָיו</w:t>
      </w:r>
      <w:r>
        <w:rPr>
          <w:rtl w:val="0"/>
        </w:rPr>
        <w:t xml:space="preserve"> , zamiast: Resina, </w:t>
      </w:r>
      <w:r>
        <w:rPr>
          <w:rtl/>
        </w:rPr>
        <w:t>רְצִין</w:t>
      </w:r>
      <w:r>
        <w:rPr>
          <w:rtl w:val="0"/>
        </w:rPr>
        <w:t xml:space="preserve"> (met.), co dawałoby: Pan wyniesie nieprzyjaciół, nieprzyjaciół jego, ponad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2024-04-27T08:41:11Z</dcterms:modified>
</cp:coreProperties>
</file>