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od wschodu, a Filistynów od zachodu* – i pożrą Izraela całą paszczą. W tym wszystkim nie zawrócił Jego gniew, a Jego ręka pozostaje wyciągnięta.**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tyłu; strony świata określano stojąc z twarzą zwróconą na wschód.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tym wszystkim nie zawrócił (l. nie ustał) Jego gniew, a Jego ręka pozostaje wyciągnięta, ּ</w:t>
      </w:r>
      <w:r>
        <w:rPr>
          <w:rtl/>
        </w:rPr>
        <w:t>בְכָל־זֹאת לֹא־ׁשָב אַּפֹו וְעֹוד יָדֹו נְטּויָה</w:t>
      </w:r>
      <w:r>
        <w:rPr>
          <w:rtl w:val="0"/>
        </w:rPr>
        <w:t xml:space="preserve"> : refren ten powtarza się w &lt;x&gt;290 5:25&lt;/x&gt;;&lt;x&gt;290 9:16&lt;/x&gt;, 20; w G, w &lt;x&gt;290 9:16&lt;/x&gt;, przetłumaczony jest inaczej niż w dalszych wersetach tego rozdziału.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2024-04-27T07:33:20Z</dcterms:modified>
</cp:coreProperties>
</file>