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poważany,* ogonem prorok – nauczyciel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poważany : idiom: o wzniesionym obliczu, </w:t>
      </w:r>
      <w:r>
        <w:rPr>
          <w:rtl/>
        </w:rPr>
        <w:t>נְׂשּוא־פָנִים</w:t>
      </w:r>
      <w:r>
        <w:rPr>
          <w:rtl w:val="0"/>
        </w:rPr>
        <w:t xml:space="preserve"> (nesu’-fanim), zob. &lt;x&gt;120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2024-04-27T13:03:57Z</dcterms:modified>
</cp:coreProperties>
</file>