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Manasses — Efraima, a Efraim — Manassesa, a obaj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Judzie. Mimo tego wszystkiego jego gniew nie ustał, ale jego 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Manases Efraima, a Efraim Manasesa, a obaj społu będą przeciwko Judzie. Wszakże w tem wszystkiem nie odwróci się zapalczywość jego;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Oni razem będą przeciwko Judzie.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2024-04-27T08:21:12Z</dcterms:modified>
</cp:coreProperties>
</file>