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 Jakubowi i dosięgło ono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rozszerzeniu jego władzy i pokoju nie będzie końca,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tronie Dawida i nad jego królestwem, aż je ustanowi i utwierdzi sądem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rozmnożeniu tego państwa i pokoju, któremu końca nie będzie, usiądzie na stolicy Dawidowej, i na królestwie jego, aż je postanowi i utwierdzi w sądzie i w sprawiedliwości, odtąd aż na wieki. Uczyni to zawisna miłość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Rozmnożone będzie państwo jego, a pokoju nie będzie końca, na stolicy Dawidowej i na królestwie jego siedzieć będzie: aby je utwierdził i umocnił w sądzie i w sprawiedliwości odtąd i aż na wieki. Zawisna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Pan wyrok na Jakuba,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słowo przeciwko Jakubowi, a ono 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przeciwko Jakubowi, spadło ono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wyrok na Jakuba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wyrok przeciw [Domowi] Jakuba i ugodził on w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післав смерть на Якова, і вона прийшла на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rzucił słowo przeciwko Jakóbowi, by spadło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 tej władzy książęcej i pokojowi nie będzie końca, na tronie Dawida i nad jego królestwem, aby je ugruntować oraz wesprzeć sprawiedliwością i prawością odtąd aż po czas niezmierzony.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2024-04-27T11:33:12Z</dcterms:modified>
</cp:coreProperties>
</file>