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2"/>
        <w:gridCol w:w="1969"/>
        <w:gridCol w:w="55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posłał Słowo* przeciwko Jakubowi i spadło (ono) na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Słowo : wg G: śmierć, θάνατον.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2024-04-27T10:18:12Z</dcterms:modified>
</cp:coreProperties>
</file>