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skręci jej głowę i spali na ołtarzu, a jej krew zostanie spuszczona na* ścianę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ku, </w:t>
      </w:r>
      <w:r>
        <w:rPr>
          <w:rtl/>
        </w:rPr>
        <w:t>אל</w:t>
      </w:r>
      <w:r>
        <w:rPr>
          <w:rtl w:val="0"/>
        </w:rPr>
        <w:t xml:space="preserve"> ; wg G pod., πρός.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2024-04-17T00:06:01Z</dcterms:modified>
</cp:coreProperties>
</file>