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ktoś* spośród was chce złożyć** ofiarę*** **** JAHWE, to niech złoży swoją ofiarę z bydła, ze stada lub z trzody.*****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Izraela, powiedz im: Jeśli ktoś spośród was chce złożyć JAHWE ofiarę, to niech ją złoży z bydła lub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 z was zechce złożyć JAHWE ofiarę, niech złoży ją z bydła, ze stada albo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rzecz im: Gdyby kto z was ofiarował ofiarę Panu, z bydła, z wołów, i z drobnego bydła, ofiarować będziecie ofiarę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Człowiek, któryby z was ofiarował ofiarę JAHWE z bydła, to jest z wołów a z owiec, ofiarując ofiary,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Jeśli ktoś z was zechce złożyć dar z bydląt dla Pana, niech złoży go albo z większego, albo z drobnego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Jeżeli ktoś z was chce złożyć ofiarę Panu, to niech złoży ofiarę swoją z bydła rogatego lub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Izraelitom: Jeżeli ktoś z was chce złożyć Panu dar ofiarny, to niech złoży swój dar ofiarny ze zwierząt spośród bydła lub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„Przemów do Izraelitów i powiedz im: «Gdy jakiś człowiek spośród was będzie chciał złożyć JAHWE dar ofiarny, niech weźmie zwierzę spośród bydła lub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to synom Izraela: Jeśli kto z was zechce złożyć dar dla Jahwe ze zwierząt, może go złożyć albo z bydła, albo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człowiek spośród was [będzie chciał] przybliżyć [z własnej woli] oddanie dla Boga - z [udomowionych] zwierząt, z bydła albo z trzody przybliżajcie wasze oddania.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 до синів ізраїльських і скажеш їм: Чоловік з вас коли принесе дари Господеві, принесете дари ваші від скотини, від волів і від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 i im powiedz: Gdyby któryś z was chciał przynieść WIEKUISTEMU ofiarę z bydła, rogacizny, czy trzód przynieście waszą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Izraela” i powiedz im: ʼJeżeli ktoś z was chce złożyć JAHWE dar ofiarny ze zwierząt domowych, to swój dar ofiarny macie złożyć ze stada i z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2:1&lt;/x&gt;; &lt;x&gt;30 12:6-8&lt;/x&gt;; &lt;x&gt;30 15:28-30&lt;/x&gt;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chce złożyć, </w:t>
      </w:r>
      <w:r>
        <w:rPr>
          <w:rtl/>
        </w:rPr>
        <w:t>יַקְרִיב</w:t>
      </w:r>
      <w:r>
        <w:rPr>
          <w:rtl w:val="0"/>
        </w:rPr>
        <w:t xml:space="preserve"> , lub: przyprowadzić, przybliżyć.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קָרְּבָן</w:t>
      </w:r>
      <w:r>
        <w:rPr>
          <w:rtl w:val="0"/>
        </w:rPr>
        <w:t xml:space="preserve"> (qorban): ogólne określenie ofiary pojawiające się tylko w Kpł, Lb i Ez, dotyczące ofiary ze zwierząt (&lt;x&gt;30 1:2&lt;/x&gt;), z pokarmów (&lt;x&gt;30 2:1&lt;/x&gt;, 5) i z kruszców (&lt;x&gt;40 7:13&lt;/x&gt;;&lt;x&gt;40 31:50&lt;/x&gt;), zob. &lt;x&gt;330 20:28&lt;/x&gt;;&lt;x&gt;330 40:43&lt;/x&gt;; wg PS: ofiary;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15:5-6&lt;/x&gt;; &lt;x&gt;470 27:6&lt;/x&gt;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bydła, ze stada lub z trzody, </w:t>
      </w:r>
      <w:r>
        <w:rPr>
          <w:rtl/>
        </w:rPr>
        <w:t>מִן־הַּבָקָרּומִן־הַּצֹאן מִן־הַּבְהֵמָה</w:t>
      </w:r>
      <w:r>
        <w:rPr>
          <w:rtl w:val="0"/>
        </w:rPr>
        <w:t xml:space="preserve"> , lub: ze zwierząt (udomowionych), ze stada (tj. krów) lub z trzody (tj. owiec i kóz).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2024-03-29T12:27:18Z</dcterms:modified>
</cp:coreProperties>
</file>