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nauczali synów Izraela wszystkich ustaw, które oznajmił wam JAHWE za pośrednictwem*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בְיַד־מֹׁשֶה</w:t>
      </w:r>
      <w:r>
        <w:rPr>
          <w:rtl w:val="0"/>
        </w:rPr>
        <w:t xml:space="preserve"> , idiom: przez rękę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33:10&lt;/x&gt;; &lt;x&gt;150 7:10&lt;/x&gt;; &lt;x&gt;160 8:1-12&lt;/x&gt;; &lt;x&gt;330 44:23&lt;/x&gt;; &lt;x&gt;460 2:6-7&lt;/x&gt;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2024-05-08T09:01:36Z</dcterms:modified>
</cp:coreProperties>
</file>