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3"/>
        <w:gridCol w:w="5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mrowie (zwierząt), od których roi się na ziemi, jest obrzydliwością, nie wolno ich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Pomniejsze zwierzęta, od których roi się na ziemi, są obrzydliwością i nie należy ich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wszelkie zwierzęta pełzające po ziemi są obrzydliwością; nie będziecie ich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także płaz, co się czołga po ziemi, obrzydliwością jest; nie będziecie go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Wszelkie, co płaza po ziemi, obrzydłe będzie, ani będzie brano na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małe zwierzęta, które pełzają po ziemi, są obrzydliwością - nie wolno ich jeść!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małe zwierzęta, które biegają po ziemi, są obrzydliwością, nie wolno ich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małe zwierzęta, które pełzają po ziemi, są obrzydliwością, nie wolno ich więc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istoty pełzające po ziemi są obrzydliwe - nie wolno ich jeść!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płazy pełzające po ziemi są wstrętne; nie wolno ich jadać.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 spośród rojących się stworzeń, które roją się przy ziemi, jest wstrętne. Nie będą jedzone.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всякий плазун, що плазує по землі, огидним воно для вас буде, не їстиметься.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płaz, który się czołga po ziemi jest obrzydliwością; nie będzie jadany.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każde rojące się stworzenie, od którego się roi na ziemi, jest czymś wstrętnym. Nie wolno go jeść.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2024-05-05T21:19:20Z</dcterms:modified>
</cp:coreProperties>
</file>