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dokonujący oczyszczenia postawi człowieka, który się oczyszcza, oraz to (wszystko), (co przyniósł), przed obliczem JAHWE u wejścia do namiotu spotkania.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2024-04-29T21:31:00Z</dcterms:modified>
</cp:coreProperties>
</file>