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 – na co go stać – i będzie jeden na ofiarę za grzech, a drugi*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2024-04-29T19:26:22Z</dcterms:modified>
</cp:coreProperties>
</file>