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8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(nieco) z oliwy naleje kapłan na swoją lewą dłoń,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nieco oliwy naleje kapłan na swoją lewą dłoń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naleje także oliwy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Oliwy także naleje kapłan na lewą dłoń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oliwy naleje na rękę swą lewą,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wyleje trochę oliwy na swą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oliwy naleje kapłan na swoją lewą dłoń,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wyleje trochę oliwy na swoją lewą dłoń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wyleje na lewą dłoń trochę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naleje sobie oliwy na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trochę oliwy wyleje kohen na lewą dłoń [innego]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влиє олії на ліву руку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naleje też oliwy na swoją prawą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kapłana, kapłan naleje sobie nieco oliwy na lewą dłoń.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2024-04-29T18:27:12Z</dcterms:modified>
</cp:coreProperties>
</file>