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7"/>
        <w:gridCol w:w="6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wyjdzie na zewnątrz obozu. Gdy kapłan zobaczy, że oto plaga trądu została wyleczona na trędowatym,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2024-04-29T22:26:03Z</dcterms:modified>
</cp:coreProperties>
</file>