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599"/>
        <w:gridCol w:w="6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wyjdzie z tego domu przed wejście domu i każe zamknąć ten dom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2024-04-29T19:22:29Z</dcterms:modified>
</cp:coreProperties>
</file>