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weźmie,* dla oczyszczenia tego domu, dwa ptaki** i (kawałek) cedrowego drewna, i szkarłatny karmazyn, i hizop,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żywe, czyste, ζῶντα καθαρὰ.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2024-04-29T19:46:40Z</dcterms:modified>
</cp:coreProperties>
</file>