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7"/>
        <w:gridCol w:w="1999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jednego ptaka do naczynia glinianego nad wodą żywą,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2024-04-29T23:14:30Z</dcterms:modified>
</cp:coreProperties>
</file>