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oczyści ten dom krwią tego ptaka i wodą żywą, i ptakiem żywym, i drewnem cedrowym, i hizopem, i szkarłatnym karmazynem.*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szyk.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2024-04-29T20:44:44Z</dcterms:modified>
</cp:coreProperties>
</file>