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42"/>
        <w:gridCol w:w="2383"/>
        <w:gridCol w:w="2893"/>
        <w:gridCol w:w="3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trądu na szacie i na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2024-04-29T23:22:24Z</dcterms:modified>
</cp:coreProperties>
</file>