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 (tym) siedem razy tego, który się oczyszcza z trądu, i uzna go za czystego,* ptaka zaś żywego wypuści na pole.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będzie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2024-04-29T23:20:50Z</dcterms:modified>
</cp:coreProperties>
</file>