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(kobiety) osłabionej w jej nieczystości (miesięcznej) i osoby z wyciekiem, mężczyzny lub kobiety, jak również mężczyzny, który kładzie się* z nieczystą.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kobiety w jej comiesięcznej słabości oraz osoby z wyciekiem, mężczyzny lub kobiety, jak również mężczyzny, który obcuje z 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jej nieczystości i osoby, która ma wyciek, tak mężczyzny, jak i niewiasty, i mężczyzny, który się położy z kobietą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około niewiasty, chorującej w odłączeniu swem, i każdego cierpiącego płynienie swe, tak mężczyzny, jako i niewiasty, i męża, który leżał z 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miesięcznych czasów bywa wyłączona abo która ustawiczną krwią płynie, i człowieka, który by spał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kobiety, która podlega miesięcznej nieczystości, i w ogóle mężczyzny lub kobiety mających wycieki, jak również i mężczyzny, który obcuje z kobietą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kobiety w czasie jej nieczystości miesięcznej i osoby mającej upływy, zarówno mężczyzny, jak kobiety, a także mężczyzny, który obcuje z 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kobiety, która jest nieczysta podczas swojej nieczystości, i w ogóle mężczyzny lub kobiety, którzy mają wyciek, a ponadto mężczyzny, który współżyje z kobietą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ono także kobiety, z powodu jej comiesięcznego krwawienia. A więc dotyczy zarówno mężczyzny, jak i kobiety. Dotyczy ponadto mężczyzny, który by współżył z kobietą w okresie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z jej słabością miesięczną, i mężczyzny lub kobiety [mających] upływy, i mężczyzny, który obcował z [kobietą]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kobieta w jej odłączeniu, [przepis prawa dla] mężczyzny lub kobiety, którzy mają [nawracające] wycieki, i mężczyzna, który obcuje z rytualnie skażoną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кровоточивій в своїм відлученні, і для того, хто виливає насіння в виливанні своїм, мужеві чи жінці, і чоловікові, який спить з відлученою.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cierpiącej w swojej słabości oraz o tym, co wylewa swoje upławy bądź mężczyźnie, bądź niewieście i o mężu, który obcował z 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kobiety podczas jej menstruacyjnej nieczystości, a także każdego, kto ma wycieki – mężczyzny czy kobiety, czy też mężczyzny, który się kładzie z kobietą nieczystąʼ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kładzie się, </w:t>
      </w:r>
      <w:r>
        <w:rPr>
          <w:rtl/>
        </w:rPr>
        <w:t>אֲׁשֶר יִׁשְּכַב עִם־טְמֵאָה</w:t>
      </w:r>
      <w:r>
        <w:rPr>
          <w:rtl w:val="0"/>
        </w:rPr>
        <w:t xml:space="preserve"> , euf. obcuje.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2024-04-29T01:52:57Z</dcterms:modified>
</cp:coreProperties>
</file>