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(kobiety) osłabionej w jej nieczystości (miesięcznej) i osoby z wyciekiem, mężczyzny lub kobiety, jak również mężczyzny, który kładzie się* z nieczystą.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kładzie się, </w:t>
      </w:r>
      <w:r>
        <w:rPr>
          <w:rtl/>
        </w:rPr>
        <w:t>אֲׁשֶר יִׁשְּכַב עִם־טְמֵאָה</w:t>
      </w:r>
      <w:r>
        <w:rPr>
          <w:rtl w:val="0"/>
        </w:rPr>
        <w:t xml:space="preserve"> , euf. obcuje.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2024-04-28T23:53:46Z</dcterms:modified>
</cp:coreProperties>
</file>