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każdy,* kto dotknie jego posłania, wypierze swoje szaty i umyje** się w wodzie, i 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jego posłania, będzie musiał wyprać swe szaty, umyć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jego posłania, wypierze swoje szaty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dotknął pościeli jego, upierze szaty swoje, i umyje się wodą, a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który człowiek dotknie łoża jego, upierze szaty swe i sam, omywszy się wodą, 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dotknie jego łóżka, niech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się dotknie jego łoża, wypierze swoje szaty i obmyje się wodą,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dotknie się jego łóżka, wypierze swoje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dotknął jego łóżka, musi wyprać swoje ubranie, wykąpać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dotknie jego posłania, będzie musiał wyprać swoje ubranie i obmyć się wodą: a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ktokolwiek dotknie jego posłania, zanurzy swoje ubranie i siebie w wodzie [mykwy] i pozostanie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яка доторкнеться до його ліжка, випере свою одіж і помиється водою і нечистою буде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dotknął się jego pościeli wypierze swoje szaty, umyje się wodą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zaś, który dotknie jego łóżka, wypierze swe szaty i wykąpie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: tym samym słowem określa się też mężczyznę.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umyje się, </w:t>
      </w:r>
      <w:r>
        <w:rPr>
          <w:rtl/>
        </w:rPr>
        <w:t>רָחַץ</w:t>
      </w:r>
      <w:r>
        <w:rPr>
          <w:rtl w:val="0"/>
        </w:rPr>
        <w:t xml:space="preserve"> , ozn. dokładne umycie się lub wykąpanie, zob. &lt;x&gt;120 5:14&lt;/x&gt;.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2024-04-29T00:56:19Z</dcterms:modified>
</cp:coreProperties>
</file>