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usiądzie na sprzęcie, na którym siedział mający wyciek,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2024-04-29T07:48:13Z</dcterms:modified>
</cp:coreProperties>
</file>