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dotknie ciała tego, który ma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ciała takiego mężczyzny, też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mężczyzny chorego na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ciała męża cierpiącego płynienie,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ciała jego, wymyje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chorego na wycieki,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dotknie ciała tego, który ma wyciek,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też dotknie się ciała tego, który ma wyciek,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ciała chorego na wycieki,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cierpiącego na upływ, będzie musiał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mężczyzny mającego wyciek,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доторкнеться до тіла того, хто проливає насіння, випере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się dotknął ciała tego, co jest dotknięty upławami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kogoś mającego wyciek,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2024-04-29T04:18:33Z</dcterms:modified>
</cp:coreProperties>
</file>