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splunie* ten, który ma wyciek, na czystego, to (czysty) wypierze swoje szaty i umyje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12:14&lt;/x&gt;; &lt;x&gt;50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2024-04-28T23:40:31Z</dcterms:modified>
</cp:coreProperties>
</file>