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byka na ofiarę za własny grzech i przebłaga za siebie oraz 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cielca na ofiarę za własny grzech i dokona przebłagania za siebie i 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złoży swego cielca na ofiarę za grzech za siebie samego, i dokona przebłagania za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 swego na ofiarę za grzech, i uczyni oczyszczenie za się, i za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ofiaruje cielca i modlić się będzie za się i za 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samego i dokona przebłagania za siebie i 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na ofiarę za swój własny grzech cielca i dokona przebłagania za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cielca na ofiarę przebłagalną za swój grzech i dokona przebłagania za siebie i 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obrzędu zadośćuczynienia za siebie i za swoją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samego i dokona obrzędu zadośćuczynienia za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дім свій.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przyprowadzi swojego zagrzesznego cielca oraz rozgrzeszy siebie,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przyprowadzi byka stanowiącego dar ofiarny za grzech, składanego za samego siebie, i dokona przebłagania za siebie i 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2024-05-03T00:12:35Z</dcterms:modified>
</cp:coreProperties>
</file>