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17-26 to tzw. Kodeks Świętości.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2024-05-03T10:17:31Z</dcterms:modified>
</cp:coreProperties>
</file>