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twojemu ojcu, (gdyż) jest ona twoją siostrą.*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siostrą przyrodnią.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2024-05-07T00:52:11Z</dcterms:modified>
</cp:coreProperties>
</file>