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3"/>
        <w:gridCol w:w="3709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2024-05-02T20:39:08Z</dcterms:modified>
</cp:coreProperties>
</file>