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zyskania wam przychylności* musi to być samiec bez skazy** z cielców, z owiec albo z kóz.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1:29&lt;/x&gt;; &lt;x&gt;670 1:19&lt;/x&gt;; &lt;x&gt;730 5:6&lt;/x&gt;; &lt;x&gt;730 7:9&lt;/x&gt;; &lt;x&gt;730 12:11&lt;/x&gt;; &lt;x&gt;730 13:8&lt;/x&gt;; &lt;x&gt;730 15:3&lt;/x&gt;; &lt;x&gt;730 17:14&lt;/x&gt;; &lt;x&gt;730 19:9&lt;/x&gt;;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2024-05-01T14:52:52Z</dcterms:modified>
</cp:coreProperties>
</file>