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synów, aby byli ostrożni ze świętościami synów Izraela, które oni Mi poświęcają, i aby nie bezcześcili mojego świętego imienia –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2024-05-01T15:04:23Z</dcterms:modified>
</cp:coreProperties>
</file>