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5"/>
        <w:gridCol w:w="3624"/>
        <w:gridCol w:w="3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mówił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2024-05-01T18:44:57Z</dcterms:modified>
</cp:coreProperties>
</file>