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Bydlęcia* ani owcy, ich z ich młodym nie zarzynajcie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Bydlęcia, ׁ</w:t>
      </w:r>
      <w:r>
        <w:rPr>
          <w:rtl/>
        </w:rPr>
        <w:t>שֹור</w:t>
      </w:r>
      <w:r>
        <w:rPr>
          <w:rtl w:val="0"/>
        </w:rPr>
        <w:t xml:space="preserve"> , wg G: μόσχον, co może odnosić się do bydląt obu płci.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2024-05-01T14:36:10Z</dcterms:modified>
</cp:coreProperties>
</file>