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przestrzegać moich przykazań i wypełniać 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przykazań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rozkazań moich i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moich przykazań i wypełniać je!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przykazań moich i wypełniać je.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je wykonujcie.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polecenia i wypełniajcie je!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Przestrzegajcie, [studiując], Moje przykazania i wypełniajcie je.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Moich przykazań oraz 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moich przykazań, i je wykonujcie.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2024-05-01T19:45:53Z</dcterms:modified>
</cp:coreProperties>
</file>