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mężczyzny, który dotknął jakiegokolwiek płaza, przez co stał się nieczysty, lub człowieka, który stał się nieczysty z powodu jakiejkolwiek swojej nieczystości;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2024-05-01T18:07:29Z</dcterms:modified>
</cp:coreProperties>
</file>