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(więc) dotknie czegoś takiego, będzie nieczysty aż do wieczora i nie będzie jadł niczego z rzeczy poświęconych, dopóki nie umyje swojego ciała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więc dotknie wymienionych rzeczy, będzie nieczysty aż do wieczora i nie będzie jadł niczego, co zostało poświęcone, dopóki nie umyje swojego ciała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dotknie czegoś takiego, będzie nieczysty aż do wieczora i nie będzie jadł z rzeczy poświęconych, aż obmyje swoje ciało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by się czego z tych rzeczy dotknął, nieczystym będzie aż do wieczora, i nie będzie jadł rzeczy poświęconych, ażby umył ciało swoje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nieczysty będzie aż do wieczora i nie będzie jadł tych rzeczy, które są poświęcone, ale gdy omyje ciało swoje wodą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więc dotknie się takich rzeczy, będzie nieczysty aż do wieczora, nie będzie jadł rzeczy świętych, dopóki nie wykąpie ciała swego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więc dotknie się tego, będzie nieczysty aż do wieczora. Nie będzie jadł niczego ze świętych rzeczy, dopóki swojego ciała nie obmyje wodą;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czegoś takiego się dotknie, będzie nieczysty aż do wieczora i nie będzie spożywał świętych darów, aż obmyje swoje ciało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dotknąłby czegoś takiego, będzie nieczysty aż do wieczora. Nie będzie mógł jeść rzeczy świętych, zanim się nie wykąpie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dotknie kogoś [lub czegoś] takiego, będzie nieczystym do wieczora; świętych [darów] nie może spożywać, aż się obmyje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dotknie [czegoś takiego], będzie rytualnie skażony do wieczora i nie zje ze świętych oddań, chyba że zanurzył swoje ciało w wodzie [mykwy].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душа, яка доторкнеться їх, нечистою буде до вечора. Не їстиме з святого, якщо не помиє свого тіла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się go dotknął będzie nieczystym do wieczora, zatem nie będzie spożywał ze świętości, dopóki nie wykąpie swojego ciała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dotknie czegoś takiego, będzie nieczysta aż do wieczora i nie może jeść nic ze świętych rzeczy, lecz wykąpie swe ciało w 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2024-05-01T13:53:07Z</dcterms:modified>
</cp:coreProperties>
</file>