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ten zapłaci za nie, lecz kto zabije człowieka, ten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zwróci inne; lecz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wróci insze; ale kto by zabił człowieka,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bydlę, odda insze. Kto zabije człowieka,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będzie obowiązany do zwrotu. Kto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zapłaci za nie, a 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czyjeś zwierzę, będzie musiał za nie zapłacić.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zapłacić; kto zabił człowieka, ma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zabije zwierzę, ma je zwrócić, ale kto zabije człowieka, sam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uderzy zwierzę, musi zapłacić [odszkodowanie za zranienie]. Jeżeli uderzy [jedno ze swoich rodziców powodując siniak],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вдарить людину, і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tak: Kto zabił bydlę zapłaci za nie, a kto by zabił człowieka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śmiertelnie ugodzi zwierzę, ma za nie dać odszkodowanie, lecz kto śmiertelnie ugodzi człowieka,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2024-05-26T07:17:31Z</dcterms:modified>
</cp:coreProperties>
</file>