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marnych bóstw ani stawiali sobie podobizn i posągów, ani umieszczali w waszej ziemi kamiennych rzeźb, aby im się kłaniać,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bożków ani rzeźbionego posągu ani nie stawiajcie stel, ani kamiennych rzeźb w waszej ziemi, by im oddawać pokłon,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bałwanów, ani obrazu rytego; ani słupów stawiajcie sobie, ani kamienia w obraz wyrytego stawiajcie w ziemi waszej, abyście mu się kłaniali;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wasz! Nie będziecie sobie czynić bałwana ani ryciny, ani znaków stawiać będziecie, ani kamienia znacznego postawicie w ziemi waszej, żebyście się mu kłaniali.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czynili bożków, nie będziecie sobie stawiali posągów ani stel. Nie będziecie umieszczać w waszym kraju kamieni rzeźbionych, aby im oddawać pokłon, bo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bałwanów ani stawiali sobie podobizny rzeźbionej, ani kamiennych pomników, ani też umieszczali kamiennych obrazów w ziemi waszej, by im się kłaniać;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sporządzali bożków ani nie będziecie stawiali sobie posągów, ani stel. Nie będziecie umieszczać na waszej ziemi kamieni z płaskorzeźbami, aby oddawać im pokłon,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sobie bożków: nie postawicie posągów ani stel ani nie uczynicie w waszym kraju płaskorzeźby w kamieniu, aby się im kłaniać, bo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czyńe sobie bałwanów ani nie ustawiajcie rzeźby czy masseby. Nie stawiajcie też w swoim kraju obciosanych kamieni, aby padać przed nimi na twarz, bo to Ja, Jahwe,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bylibyście sprzedani w niewolę nieżydowskiemu panu], nie zrobicie sobie bożków dla siebie, [tak jak on robi], i nie postawicie sobie figury ani [bałwochwalczego] słupa, [tak jak on], i nie położycie kamiennej posadzki, aby oddawać pokłony na niej w waszej ziemi.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sobie bałwanów, ani litych bożków, nie stawiajcie sobie posągów, ani nie kładźcie rytych kamieni na waszej ziemi, by się przed nimi korzyć;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czynić sobie nic niewartych bogów i nie wolno wam stawiać sobie rzeźbionego wizerunku ani świętego słupa, i nie wolno wam wystawiać żadnego kamienia na pokaz w waszej ziemi, by mu się kłaniać;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2024-04-29T10:11:33Z</dcterms:modified>
</cp:coreProperties>
</file>