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 wam, i zostaniecie pobici przed waszymi wrogami. Panować nad wami będą ci, którzy was nienawidzą, będziecie uciekać, choć nikt nie będzie was gonił.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2024-04-29T12:26:38Z</dcterms:modified>
</cp:coreProperties>
</file>