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Mnie słuchali, to siedmiokrotnie pomnożę wam karanie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2024-04-29T12:21:14Z</dcterms:modified>
</cp:coreProperties>
</file>