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szabatów i czcić moje miejsce święte* – Ja jestem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szabatów i czcić moją świątynię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zachowywać moje szabaty i czcić moją świątynię.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Sabaty moje zachowywajcie, a świątnicę moję w uczciwości miejcie;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święta moje a na świątnicę moję strachajcie się.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Przestrzegać będziecie moich szabatów, czcić będziecie mój święty przybytek.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sabatów i czcić moją świątynię;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szabatów i otaczać czcią Mój Przybytek.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szabatów i otaczać czcią moją świątynię.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moje szabaty, okazujcie cześć mojemu Przybytkowi.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przestrzegali Moich Szabatów, [choć tego nie robi wasz nieżydowski pan], i będziecie okazywali cześć Mojej Świątyni.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Зберігатимете мої суботи, і боятиметеся моїх святих. Я є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szabatów i czcijcie Moje święte miejsce;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zachowywać moje sabaty i odnosić się do mego sanktuarium z bojaźnią nacechowaną szacunkiem.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moje miejsce święte, </w:t>
      </w:r>
      <w:r>
        <w:rPr>
          <w:rtl/>
        </w:rPr>
        <w:t>מִקְּדָׁשִי</w:t>
      </w:r>
      <w:r>
        <w:rPr>
          <w:rtl w:val="0"/>
        </w:rPr>
        <w:t xml:space="preserve"> , wg G: i czcić moje świętości, καὶ ἀπὸ τῶν ἁγίων μου φοβηθήσεσθε.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&lt;x&gt;30 19:3&lt;/x&gt;; &lt;x&gt;30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2024-04-29T10:46:07Z</dcterms:modified>
</cp:coreProperties>
</file>