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Ześlę* na was polne zwierzęta, a te was osierocą** i wytępią wasze bydło, i umniejszą waszą (liczbę), i spustoszą wasze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was dzikie zwierzęta; one was osierocą i wytępią wasze bydło, umniejszą waszą liczbę i spustoszą wasze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też na was dzikie zwierzęta, które was osierocą, wyniszczą wasze bydło i zmniejszą waszą liczbę, tak że opustoszeją wasze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puszczę na was zwierz polny, i osieroci was, i wyniszczy bydło wasze, i upleni was, i spustoszeją drogi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puszczę na was bestyje polne, które by pojadły was i dobytek wasz, i przywiodły do trochy wszytko, a drogi wasze żeby spustoszały.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was dzikie zwierzęta, które pożrą wasze dzieci, zniszczą bydło, zdziesiątkują was, tak że wasze drogi opustoszeją.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was dzikie zwierzęta, a te pozbawią was dzieci i wytępią wasze bydło oraz uszczuplę waszą liczbę tak, że wasze drogi opustoszeją.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was dzikie zwierzęta, które pozbawią was dzieci, zniszczą wasze bydło, sprawią, że zostanie was niewielu i wasze drogi opustoszeją.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was dzikie zwierzęta, które porwą wam dzieci, wyniszczą bydło i tak zmniejszą waszą liczbę, że opustoszeją wasze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Wypuszczę wtedy na was dzikie zwierzęta, które pozbawią was dzieci i wyniszczą bydło, a was samych zdziesiątkują, tak że opustoszeją wasze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Naślę na was dzikie zwierzęta pola [razem z udomowionymi zwierzętami, które staną się drapieżne], [i jadowite węże] i one cię pozbawią [dzieci, zabijając je]. Zniszczę cały wasz dobytek, [który pasie się na zewnątrz], i pomniejszę wasz [dobytek, który trzymacie w środku]. Wasze [główne i poboczne] drogi opustoszeją.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на вас диких звірів землі, і вигублять вас і вигублять скотину вашу і нечисленними зроблять вас, і запустіють дороги ваші.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puszczę na was dzikie zwierzęta, zatem pozbawią was dzieci, wyniszczą wasz dobytek i was wyplenią, a wasze drogi opustoszeją.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naślę na was dzikie zwierzęta polne, a one pozbawią was dzieci i wytępią wasze zwierzęta domowe, i zmniejszą waszą liczebność, a wasze drogi opustoszeją.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11QpaleoLev i PS q zamiast hif.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zniszczą pola ziemi, τὰ ἄγρια τῆς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2024-04-29T10:51:08Z</dcterms:modified>
</cp:coreProperties>
</file>