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Ja postąpię przekornie względem was, i Ja też uderzę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2024-04-29T09:50:08Z</dcterms:modified>
</cp:coreProperties>
</file>