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miecz, który wywrze zemstę przymierza – a gdy zbierzecie się w waszych miastach, ześlę pośród was zarazę i zostaniecie wydani w rękę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2024-04-29T11:07:46Z</dcterms:modified>
</cp:coreProperties>
</file>