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złamię wam podporę w chlebie,* to dziesięć kobiet będzie piekło wasz chleb w jednym piecu. Będą wam wydzielać chleb na wagę, a wy będziecie jedli, ale się nie nasycicie.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w chlebie, </w:t>
      </w:r>
      <w:r>
        <w:rPr>
          <w:rtl/>
        </w:rPr>
        <w:t>מַּטֵה־לֶחֶם</w:t>
      </w:r>
      <w:r>
        <w:rPr>
          <w:rtl w:val="0"/>
        </w:rPr>
        <w:t xml:space="preserve"> , idiom: zaopatrzenie w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2024-04-29T09:51:20Z</dcterms:modified>
</cp:coreProperties>
</file>